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1B68AFC" w:rsidR="009815C7" w:rsidRPr="007B0071" w:rsidRDefault="00341EC6"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რაიონში, მერი დავითაშვილის ქუჩა N19-ში პანელური ღობის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5354C8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41EC6"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5A44B5C" w:rsidR="00DB5C8D" w:rsidRPr="006005A1" w:rsidRDefault="00341EC6" w:rsidP="00696A50">
      <w:pPr>
        <w:spacing w:after="0" w:line="240" w:lineRule="auto"/>
        <w:jc w:val="both"/>
        <w:rPr>
          <w:rFonts w:ascii="Sylfaen" w:hAnsi="Sylfaen" w:cs="Sylfaen"/>
          <w:lang w:val="ka-GE"/>
        </w:rPr>
      </w:pPr>
      <w:r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5E067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56E754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E0AEE">
        <w:rPr>
          <w:rFonts w:ascii="Sylfaen" w:hAnsi="Sylfaen" w:cs="Sylfaen"/>
          <w:b/>
          <w:sz w:val="20"/>
          <w:szCs w:val="20"/>
          <w:lang w:val="ka-GE"/>
        </w:rPr>
        <w:t>2</w:t>
      </w:r>
      <w:r w:rsidR="002C47CA">
        <w:rPr>
          <w:rFonts w:ascii="Sylfaen" w:hAnsi="Sylfaen" w:cs="Sylfaen"/>
          <w:b/>
          <w:sz w:val="20"/>
          <w:szCs w:val="20"/>
        </w:rPr>
        <w:t>8</w:t>
      </w:r>
      <w:bookmarkStart w:id="1" w:name="_GoBack"/>
      <w:bookmarkEnd w:id="1"/>
      <w:r w:rsidR="00CE0AEE">
        <w:rPr>
          <w:rFonts w:ascii="Sylfaen" w:hAnsi="Sylfaen" w:cs="Sylfaen"/>
          <w:b/>
          <w:sz w:val="20"/>
          <w:szCs w:val="20"/>
          <w:lang w:val="ka-GE"/>
        </w:rPr>
        <w:t xml:space="preserve"> ნოემბერი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63E8" w14:textId="77777777" w:rsidR="00C23273" w:rsidRDefault="00C23273" w:rsidP="007902EA">
      <w:pPr>
        <w:spacing w:after="0" w:line="240" w:lineRule="auto"/>
      </w:pPr>
      <w:r>
        <w:separator/>
      </w:r>
    </w:p>
  </w:endnote>
  <w:endnote w:type="continuationSeparator" w:id="0">
    <w:p w14:paraId="321679D1" w14:textId="77777777" w:rsidR="00C23273" w:rsidRDefault="00C232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4B57D79" w:rsidR="004A3BD8" w:rsidRDefault="004A3BD8">
        <w:pPr>
          <w:pStyle w:val="Footer"/>
          <w:jc w:val="right"/>
        </w:pPr>
        <w:r>
          <w:fldChar w:fldCharType="begin"/>
        </w:r>
        <w:r>
          <w:instrText xml:space="preserve"> PAGE   \* MERGEFORMAT </w:instrText>
        </w:r>
        <w:r>
          <w:fldChar w:fldCharType="separate"/>
        </w:r>
        <w:r w:rsidR="00C2327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D46F" w14:textId="77777777" w:rsidR="00C23273" w:rsidRDefault="00C23273" w:rsidP="007902EA">
      <w:pPr>
        <w:spacing w:after="0" w:line="240" w:lineRule="auto"/>
      </w:pPr>
      <w:r>
        <w:separator/>
      </w:r>
    </w:p>
  </w:footnote>
  <w:footnote w:type="continuationSeparator" w:id="0">
    <w:p w14:paraId="3028E25D" w14:textId="77777777" w:rsidR="00C23273" w:rsidRDefault="00C2327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4AA"/>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C47CA"/>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23273"/>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0AEE"/>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C4EC-0D88-42BB-86C5-706BB1F8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2022-11-21T12:49:00Z</dcterms:modified>
</cp:coreProperties>
</file>